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671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0069-01-2024-001883-97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60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Михеева Игоря Леонидовича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Михеев И.Л.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срок штраф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32/1317 от 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</w:t>
      </w:r>
      <w:r>
        <w:rPr>
          <w:rFonts w:ascii="Times New Roman" w:eastAsia="Times New Roman" w:hAnsi="Times New Roman" w:cs="Times New Roman"/>
          <w:sz w:val="26"/>
          <w:szCs w:val="26"/>
        </w:rPr>
        <w:t>енного административной комиссией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ступившего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31.10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 29.12.2023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Михеев И.Л.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Михеева И.Л.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Михеева И.Л.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32/1317 от 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административной комиссии г. Сургута</w:t>
      </w:r>
      <w:r>
        <w:rPr>
          <w:rFonts w:ascii="Times New Roman" w:eastAsia="Times New Roman" w:hAnsi="Times New Roman" w:cs="Times New Roman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законную силу 31.10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№ 51/24 от 16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Михеева И.Л.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Михеева И.Л.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Михеева Игоря Леонидовича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штрафа размере 2 000 (двух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оплачивать на следующие реквизиты: </w:t>
      </w:r>
      <w:r>
        <w:rPr>
          <w:rFonts w:ascii="Times New Roman" w:eastAsia="Times New Roman" w:hAnsi="Times New Roman" w:cs="Times New Roman"/>
          <w:sz w:val="26"/>
          <w:szCs w:val="26"/>
        </w:rPr>
        <w:t>на лицевой счет Управления федерального казначейства по ХМАО-Югре (Администрация города Сургута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06630</w:t>
      </w:r>
      <w:r>
        <w:rPr>
          <w:rFonts w:ascii="Times New Roman" w:eastAsia="Times New Roman" w:hAnsi="Times New Roman" w:cs="Times New Roman"/>
          <w:sz w:val="26"/>
          <w:szCs w:val="26"/>
        </w:rPr>
        <w:t>) ЕКС № 40102810245370000007 КС 03100643000000018700 РКЦ Ханты-Мансийск//УФК по ХМАО-Югре г. Ханты-Мансийск БИК 007162163 ОКТМО г. Сургута 71876000 ИНН 8602020249 КПП 860201001 КБК 58011601203019000140,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0320063100000000010164952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 Административная комиссия.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окумент находится в </w:t>
      </w:r>
      <w:r>
        <w:rPr>
          <w:rFonts w:ascii="Times New Roman" w:eastAsia="Times New Roman" w:hAnsi="Times New Roman" w:cs="Times New Roman"/>
          <w:sz w:val="26"/>
          <w:szCs w:val="26"/>
        </w:rPr>
        <w:t>деле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5-671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